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04 июня 2024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</w:t>
      </w:r>
      <w:r>
        <w:rPr>
          <w:rFonts w:ascii="Times New Roman" w:eastAsia="Times New Roman" w:hAnsi="Times New Roman" w:cs="Times New Roman"/>
          <w:sz w:val="26"/>
          <w:szCs w:val="26"/>
        </w:rPr>
        <w:t>1167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>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Балмашнову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Анатолию Владимировичу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7459004130)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Балмашнову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Анатолию Владимировичу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4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Балмашнова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Анатолия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№230624164295 от 25.06.2023 за период с 25.06.2023 по 27.02.2024 в размере </w:t>
      </w:r>
      <w:r>
        <w:rPr>
          <w:rStyle w:val="cat-Sumgrp-11rplc-18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порядке распределения судебных расходов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Балмашнова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Анатолия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государственной пошлины в размере </w:t>
      </w:r>
      <w:r>
        <w:rPr>
          <w:rStyle w:val="cat-Sumgrp-12rplc-2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почтовые расходы в размере </w:t>
      </w:r>
      <w:r>
        <w:rPr>
          <w:rStyle w:val="cat-Sumgrp-13rplc-22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10">
    <w:name w:val="cat-PassportData grp-14 rplc-10"/>
    <w:basedOn w:val="DefaultParagraphFont"/>
  </w:style>
  <w:style w:type="character" w:customStyle="1" w:styleId="cat-Sumgrp-11rplc-18">
    <w:name w:val="cat-Sum grp-11 rplc-18"/>
    <w:basedOn w:val="DefaultParagraphFont"/>
  </w:style>
  <w:style w:type="character" w:customStyle="1" w:styleId="cat-Sumgrp-12rplc-21">
    <w:name w:val="cat-Sum grp-12 rplc-21"/>
    <w:basedOn w:val="DefaultParagraphFont"/>
  </w:style>
  <w:style w:type="character" w:customStyle="1" w:styleId="cat-Sumgrp-13rplc-22">
    <w:name w:val="cat-Sum grp-13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